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1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będzie liczba (zwierząt), które złożycie, taka będzie (liczba ofiar z pokarmów, które) złożycie na każde (z nich) – według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będzie liczba ofiarowanych zwierząt, taka będzie ofiara na każde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liczby, którą składacie, tak uczynicie z każdą ich sztuką według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liczby, którą ofiarować będziecie, tak uczynicie przy każdym z nich według liczby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każdym wole i baranie, i baranku, i koziełku.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liczby żertw ofiarnych tak macie postąpić przy każdej sztuce.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będzie liczba zwierząt, które składacie, taka będzie ilość dodatków do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tak postępować przy każdej sztuce, stosownie do liczby ofiarowywanych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Zależnie od liczby zwierząt, które będziecie ofiarować, macie tak postąpić przy każdej sztuce.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liczby składanych przez was zwierząt będziecie tak czynić przy każdej sztuce.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Odpowiednio do liczby oddań złożycie właściwą liczbę [oddań hołdowniczych i darów wylania] przy każdym [z tych zwierząt].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числом того, що лиш принесете, так принесете одному за його числом.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uczynicie przy każdej, według liczby składanych przez was ofiar;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Jakakolwiek byłaby liczba tego, co będziecie składać, tak postąpicie z każdą sztuką według ich liczby.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2024-04-28T06:22:55Z</dcterms:modified>
</cp:coreProperties>
</file>