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15:15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społeczność, was i przychodnia przebywającego (z wami), (jako) ustawa wieczysta dla waszych (przyszłych) pokoleń, (taka) będzie zarówno dla was, jak i dla przychodnia,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Jednakowa ustawa obowiązywać będzie całą wspólnotę, was i cudzoziemca, względem JAHWE. Będzie to ustawa wieczysta dla waszych przyszłych pokoleń, taka sama dla was, jak i dla cudzoziemca.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jedna ustawa dla was i dla przybysza, który mieszka </w:t>
            </w:r>
            <w:r>
              <w:rPr>
                <w:rFonts w:ascii="Times New Roman" w:eastAsia="Times New Roman" w:hAnsi="Times New Roman" w:cs="Times New Roman"/>
                <w:i/>
                <w:iCs/>
                <w:noProof w:val="0"/>
                <w:sz w:val="24"/>
              </w:rPr>
              <w:t>wśród was</w:t>
            </w:r>
            <w:r>
              <w:rPr>
                <w:rFonts w:ascii="Times New Roman" w:eastAsia="Times New Roman" w:hAnsi="Times New Roman" w:cs="Times New Roman"/>
                <w:noProof w:val="0"/>
                <w:sz w:val="24"/>
              </w:rPr>
              <w:t>; będzie to ustawa wieczysta przez wszystkie wasze pokolenia. Przybysz będzie przed JAHWE tak jak wy.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ludu mój! Ustawa jedna niechaj będzie tak wam, jako i przychodniowi, mieszkającemu z wami; ustawa to jest wieczna w narodziech waszych; jako wy, tak przychodzień będzie przed Panem.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przykazanie i sąd będzie tak wam, jako przychodniom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ogóle, jednakowy jest przepis dla was i dla cudzoziemca, który u was przebywa. Będzie to przepis wieczny, dla waszych pokoleń przed Panem, zarówno dla was jak i dla cudzoziemca.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 sama ustawa odnosi się do was i do przybyszów, przebywających wśród was. Jest to ustawa wieczna dla waszych pokoleń, obowiązująca przed JAHWE zarówno was jak i przybyszów.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Jednakowe prawa i przepisy będą obowiązywać zarówno was, jak i cudzoziemców, którzy przebywają wśród was. Przez pokolenia JAHWE będzie jednakowo traktował was i cudzoziemców.</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Jedno tylko prawo będzie obowiązywało zarówno was, jak i obcych przybyszów. Będzie to wieczystym prawem i dla przyszłych pokoleń: wobec Jahwe obowiązuje cudzoziemca to samo, co was.</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Jeden [i ten sam] bezwzględny nakaz dla [całej] społeczności, dla was i dla konwertyty, który przebywa [pośród was]. Jeden wieczny bezwzględny nakaz przez wasze pokolenia, jak jest dla was, tak będzie dla konwertyty przed Bogiem.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Буде один закон вам і приходькам, що є між вами, закон вічний в ваші роди. Як ви, і приходько буде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 którzy jesteście ze zboru, oraz osiadły przybysz, który przebywa jako przybysz, będziecie mieli jedną ustawę. Będzie to dla waszych pokoleń ustawa po czas niezmierzony. Osiadły przybysz będzie przed obliczem JAHWE taki sam, jak 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2024-04-27T14:40:02Z</dcterms:modified>
</cp:coreProperties>
</file>