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ten szczególny dar złożycie bułkę* z pierwocin zmielonego jęczmienia, złożycie ją tak, jak szczególny dar z klepiska.**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szczególnym darem będzie bułka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pierwocin zmielonego jęczmienia; złożycie ją podobnie jak szczególny dar z klepiska.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jako ofiarę wzniesienia placek z pierwocin waszych ciast; złożycie go tak jak ofiarę wzniesienia z klepiska.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pierwszych ciast waszych placek ofiarować będziecie na ofiarę podnoszenia; jako ofiarę z bojewiska, tak go ofiarować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pokarmów waszych. Jako z bojewisk pierwociny oddzielacie,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w darze pierwociny ciasta, okrągły placek przyniesiecie jako szczególny dar klepiska.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na dar ofiarny pierwociny ciasta z mąki razowej. Złożycie ją jako ofiarę z gumna.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w darze pierwociny ciasta – okrągły placek złożycie jako szczególny dar klepiska.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pierwociny waszego ciasta ofiarujecie placek. Macie go ofiarować jako pierwociny z wymłóconego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pierwociny swego ciasta złóżcie placek na daninę. Macie ją złożyć jako daninę ze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gdy będziecie zagniatać omer ciasta, a najpóźniej przed jego jedzeniem], odłożycie pierwszą cząstkę waszego ciasta, [wielkości bochenka], dla Boga. Tak jak wyznaczony dar [teruma] klepiska [nie ma ustalonej najmniejszej wielkości], tak samo [nie ma ustalonej najmniejszej wielkości ta część ciasta], jaką musicie oddzielić.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первоплід вашого тіста, хліб, відлучите в дар йому. Як відлучене від току, так його відлучите,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daninę złożycie kołacz, jako pierwocinę waszego ciasta; jako daninę z klepiska tak ją złożycie.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składać daninę z pierwocin waszej mąki razowej – jako okrągłe placki. Macie to składać tak jak daninę z klepiska.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zaczyn z krup, &lt;x&gt;40 15:20&lt;/x&gt;L.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2024-04-28T04:12:31Z</dcterms:modified>
</cp:coreProperties>
</file>