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z pierwocin zmielonego jęczmienia składać będziecie JAHWE po (wszystkie)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z pierwocin zmielonego jęczmienia składać będziecie JAHWE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JAHWE ofiarę wzniesienia z pierwocin waszych ciast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pierwszych ciast waszych ofiarować będziecie Panu ofiarę podnoszenia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z pokarmów dacie pierwociny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pierwociny ciasta jako szczególny dar dla Pana przez [wszystkie]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ofiarny z pierwocin waszego ciasta dawać będziecie Panu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 ciasta będziecie składać dar dla JAHWE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 waszego ciasta będziecie składać ofiarę dla JAHWE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 swego ciasta będziecie zatem składali Jahwe daninę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[Jednak] dajcie Bogu [wystarczająco, żeby to stanowiło] odpowiedni dar. [Nie musicie dać całego ciasta, lecz tylko stosowna ilość] z pierwszej części waszego ciasta. [Będziecie tak czynić] we wszystkich waszych pokoleniach.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первоплід вашого тіста. І дасьте Господеві відлучене в ваших 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waszych pokoleniach, z pierwociny waszego ciasta oddawajcie daninę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z pierwocin waszej mąki razowej macie dawać JAHWE jako daninę przez wszystkie wasze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2024-04-28T00:05:58Z</dcterms:modified>
</cp:coreProperties>
</file>