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Szczególny dar z pierwocin zmielonego jęczmienia składać będziecie JAHWE po (wszystkie)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2024-04-28T03:09:48Z</dcterms:modified>
</cp:coreProperties>
</file>