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6"/>
        <w:gridCol w:w="6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czegokolwiek, co JAHWE przykazał wam za pośrednictwem Mojżesza, od dnia, w którym JAHWE (to) przykazał, i dalej, po wszystkie pokolenia,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2024-04-28T10:34:42Z</dcterms:modified>
</cp:coreProperties>
</file>