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jeśli stało się to pod nieświadomość* społeczności, przez przeoczenie,** to całe zgromadzenie przygotuje jednego młodego cielca na ofiarę całopalną, woń przyjemną dla JAHWE, wraz z jego ofiarą z pokarmów i z jego ofiarą z płynów, według przepisu, oraz jednego kozła z kóz na ofiarę za grzech.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 nieświadomość, </w:t>
      </w:r>
      <w:r>
        <w:rPr>
          <w:rtl/>
        </w:rPr>
        <w:t>מֵעֵינֵי</w:t>
      </w:r>
      <w:r>
        <w:rPr>
          <w:rtl w:val="0"/>
        </w:rPr>
        <w:t xml:space="preserve"> , idiom: poza oczami.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przez pomyłkę.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2024-04-27T13:42:27Z</dcterms:modified>
</cp:coreProperties>
</file>