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przebłaga za całe zgromadzenie synów Izraela i będzie im przebaczone, gdyż było to przeoczenie i oni złożyli swoją ofiarę, wdzięczny dar dla JAHWE, oraz swoją ofiarę za grzech przed obliczem JAHWE za swoje przeoczenie.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2024-04-27T13:20:51Z</dcterms:modified>
</cp:coreProperties>
</file>