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i przychodniowi przebywającemu wśród nich, ponieważ cały lud (popełnił to) przez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oraz cudzoziemcowi przebywającemu wśród nich, ponieważ cały lud popełnił to przez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i przybyszowi, który mieszka pośród nich, ponieważ cały lud popełnił to nieświadomie.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odpuszczono wszystkiemu zgromadzeniu synów Izraelskich, i przychodniowi, który mieszka między nimi, ponieważ wszystkiego ludu pobłądzenie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odpuszczono wszytkiemi ludowi synów Izraelowych i przychodniom, którzy gośćmi są między nimi: ponieważ wina jest; wszytkiego ludu z 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całej społeczności Izraelitów odpuszczone, jak również przybyszowi osiadłemu pośród was, był to bowiem grzech całego ludu popełniony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odpuszczone całemu zborowi synów izraelskich i cudzoziemcowi przebywającemu wśród was. Cały bowiem lud popełnił to przez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odpuszczone całej społeczności Izraelitów i przybyszowi przebywającemu wśród was, gdyż był to grzech całego ludu popełniony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darowana wina zarówno całej społeczności Izraela, jak i cudzoziemcom, którzy pośród was przebywają. Był to bowiem grzech całego ludu popełniony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wina będzie darowana całej społeczności Izraelitów, a także i cudzoziemcowi przebywającemu pośród nich. Cały lud bowiem [dopuścił się tego]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Całemu zgromadzeniu synów Jisraela i konwertycie, który przebywa wśród nich, będzie przebaczone, bo cały lud zawinił nieumyślnie.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відпуститься всьому збору ізраїльських синів і приходькові, що є між вами, бо всьому народу несвідоме.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odpuszczone całemu zborowi synów Israela oraz cudzoziemcowi, który pośród nich przebywa; gdyż cały lud popełnił to nierozmyślnie.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to przebaczone całemu zgromadzeniu synów Izraela oraz osiadłemu przybyszowi, który przebywa pośród nich jako przybysz, gdyż była to pomyłka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2024-04-27T22:55:51Z</dcterms:modified>
</cp:coreProperties>
</file>