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7"/>
        <w:gridCol w:w="6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pojedyncza dusza zgrzeszy przez przeoczenie, to złoży jednoroczną kozę na ofiarę za grzech.*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4:27-35&lt;/x&gt;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2024-04-27T22:13:55Z</dcterms:modified>
</cp:coreProperties>
</file>