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składali JAHWE wdzięczny dar, ofiarę całopalną lub ofiarę rzeźną, chcąc złożyć szczególny ślub lub dobrowolny dar, albo jeśli zechcecie to uczynić w czasie świąt, chcąc ofiarować JAHWE przyjemną woń,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chcieli złożyć JAHWE ofiarę spalaną na całopalenie, ofiarę bądź poślubioną, bądź dobrowolną lub też w wasze uroczyste święta, aby złożyć JAHWE miłą woń z wołów albo z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czynić ofiarę ognistą Panu na całopalenie, albo ofiarę, bądź poślubioną bądź dobrowolną, albo też na uroczyste święta wasze, czyniąc wdzięczną wonność Panu z wołów albo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 obiatę JAHWE na całopalenie abo ofiarę śluby oddając, abo z dobrej wolej ofiarując dary, abo na uroczyste święta wasze, paląc wonność wdzięczności JAHWE z wołów abo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Panu ofiarę spalaną z większego lub drobnego bydła: całopalenie lub ofiarę na wypełnienie ślubu, bądź też jako ofiarę dobrowolną, bądź podczas waszych uroczystości, aby zgotować woń miłą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złożyć dla Pana ofiarę ogniową z bydła lub z owiec - czy to całopalną, czy rzeźną, spełniając ślub albo dobrowolnie, albo w szczególne wasze święta, aby zgotować Panu woń przyjemną,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składać ofiarę spalaną dla JAHWE – czy to ofiarę całopalną, czy ofiarę dla wypełnienia ślubu, czy też ofiarę dobrowolną, a w czasie waszych uroczystości – z cielców lub owiec, aby przygotować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ofiary spalane - ofiary całopalne lub inne ofiary składane dla wypełnienia ślubu lub jako ofiary dobrowolne, czy też z okazji waszych świąt. Złożycie ofiary z bydła lub trzody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palić ofiary na cześć Jahwe: całopalenie albo ofiarę krwawą jako wypełnienie ślubu, czy też jako dobrowolny dar lub złożoną z okazji waszych świąt ofiarę miłej Jahwe woni z bydła lub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[dobrowolne oddanie] ogniowe dla Boga, na kojący zapach dla Boga, czy też oddanie wstępujące [ola] albo oddanie zarzynane na ucztę [zewach], czy jako wypełnienie ślubowania albo dobrowolny dar, albo [oddanie] na wasze wyznaczone czasy - niech będzie to z bydła albo z 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zechcecie spełnić ofiarę ogniową WIEKUISTEMU całopalenie, albo ofiarę rzeźną, przeznaczając ją według ślubu, bądź na dobrowolny dar, bądź na wasze uroczystości, by uczynić zapach przyjemny WIEKUISTEMU z rogacizny, czy trzód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JAHWE ofiarę ogniową, całopalenie albo jakąś ofiarę dla spełnienia szczególnego ślubu lub dobrowolną, albo podczas waszych okresowych świąt, żeby zgotować kojącą woń dla JAHWE, ze stada lub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2024-04-27T15:32:24Z</dcterms:modified>
</cp:coreProperties>
</file>