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wzgardziła Słowem JAHWE i złamała Jego przykazanie – taka dusza zostanie całkowicie wycięta, (a) jej wina (pozostanie) na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2024-04-27T14:37:08Z</dcterms:modified>
</cp:coreProperties>
</file>