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go napotkali zbierającego drewno, przyprowadzili go do Mojżesza i Aarona, i do całego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2024-04-28T00:48:56Z</dcterms:modified>
</cp:coreProperties>
</file>