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go więc, całe zgromadzenie, poza obóz, i ukamienowali go, i umarł – (stało się tak),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go zatem, całe zgromadzenie, poza obóz, tam go ukamienowali i umarł. Stało się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wyprowadziło go poza obóz i ukamienowało, i umarł,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go wszystko zgromadzenie za obóz, i ciskali nań kamieniem, aż umarł, jako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wywiódszy go precz, zabili go kamieńmi, i umarł: jako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Wyprowadziło go więc całe zgromadzenie poza obóz i ukamienowało, tak iż umarł –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go cały zbór poza obóz, i ukamienowali go, i umarł,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wyprowadziła go poza obóz. Tam go ukamienowano – poniósł śmierć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wyprowadziła go więc za obóz i tak umarł pod gradem kamieni, zgodnie z nakazem, jaki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wywiodło go zatem poza obóz i obrzuciło kamieniami. I umarł zgodnie z rozkazem, jaki Jahwe wydał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zgromadzenie wyprowadziło go poza obóz i zatłukli go kamieniami, i umarł, tak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вивів його поза табір, і закаменували його камінням, ввесь збір поза табором,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zbór wyprowadził go poza obóz oraz ukamienował go kamieniami, i umarł,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całe zgromadzenie wyprowadziło go poza obóz i ukamienowało go kamieniami, tak iż umarł,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2024-04-28T05:36:28Z</dcterms:modified>
</cp:coreProperties>
</file>