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5"/>
        <w:gridCol w:w="2211"/>
        <w:gridCol w:w="2683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2024-04-28T14:37:26Z</dcterms:modified>
</cp:coreProperties>
</file>