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składający swoją ofiarę JAHWE złoży także ofiarę z pokarmów, (to jest) jedną dziesiątą (efy)* najlepszej (pszennej) mąki, rozczynionej jedną czwartą hinu** oliwy,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1,5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2024-04-28T16:14:31Z</dcterms:modified>
</cp:coreProperties>
</file>