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0"/>
        <w:gridCol w:w="6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 ofierze całopalnej lub w ofierze rzeźnej, jako szczególny ślub lub jako ofiarę pokoju będziesz składał JAHWE młodego cielca,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2024-04-28T15:36:51Z</dcterms:modified>
</cp:coreProperties>
</file>