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złożysz na ofiarę z pokarmów trzy dziesiąte efy najlepszej pszennej mąki,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wraz z cielcem złożysz na ofiarę pokarmową trzy dziesiąte efy mąki pszennej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ofiarował społem z cielcem ofiarę śniedną, pszennej mąki trzy dziesiąte części, zagniecionej z oliwą z połową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do każdego wołu białej mąki trzy dziesiąte części zaczynionej oliwą, co by miało pół miary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jako ofiarę pokarmową trzy dziesiąte efy najczystszej mąki zaprawionej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złoży się na ofiarę z pokarmów trzy dziesiąte efy przedniej mąki, zaczynionej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trzy dziesiąte efy najczystszej mąki zaprawionej połową hinu oliwy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razem z młodym cielcem należy złożyć ofiarę pokarmową: trzy dziesiąte efy najlepszej mąki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 młodym cielcem należy złożyć ofiarę z pokarmów: trzy dziesiąte [efy] wyborowej mąki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młodym bykiem przybliżysz oddanie hołdownicze [mincha] - trzy dziesiąte części [efy] wybornej mąki zmieszanej z pół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над телям жертву пшеничної муки, три десятини замісені в олії, половині 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także należy przynosić ofiarę z pokarmów: Trzy dziesiąte części efy przedniej mąki, zaczynionej połową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wraz z samcem ze stada należy też złożyć ofiarę zbożową z trzech dziesiątych wybornej mąki na sączonej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2024-04-28T08:29:24Z</dcterms:modified>
</cp:coreProperties>
</file>