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młodym cielcu złoży się na ofiarę z pokarmów trzy dziesiąte (efy) najlepszej (pszennej) mąki, rozczynionej połową hinu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2024-04-28T04:27:33Z</dcterms:modified>
</cp:coreProperties>
</file>