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Mojżesz powiedział do Aarona: Weź kadzielnicę, włóż na nią ogień z ołtarza, nałóż kadzidła, idź szybko do zgromadzenia i przebłagaj za nich, gdyż wyszedł gniew sprzed oblicza JAHWE i wybuchła plaga.*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plaga, </w:t>
      </w:r>
      <w:r>
        <w:rPr>
          <w:rtl/>
        </w:rPr>
        <w:t>נֶגֶף</w:t>
      </w:r>
      <w:r>
        <w:rPr>
          <w:rtl w:val="0"/>
        </w:rPr>
        <w:t xml:space="preserve"> (negef), lub: uderzenie, zob. &lt;x&gt;40 14:37&lt;/x&gt;;&lt;x&gt;40 25:8-9&lt;/x&gt;.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2024-05-01T13:21:08Z</dcterms:modified>
</cp:coreProperties>
</file>