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zbliża się do przybytku JAHWE, umrze. Czy mamy doszczętnie zginąć?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ktokolwiek przystępuje do przybytku Pańskiego, umiera; izali do szczętu wytraceni być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przystąpi do przybytku PANSKIEGO, umiera. Izali aż do szczątka wszyscy wytraceni być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następnie pomiędzy umarłymi i żywymi – a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umarłymi i żywymi,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następnie pomiędzy umarłymi i żywymi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stanąwszy pomiędzy umarłymi i żyjącymi, zażegnał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między umierającymi i żywymi, 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pomiędzy martwymi a żywymi i plaga ustała.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між мертвими і живими, і спинилася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stanął pomiędzy umarłymi a żywymi; a 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podejdzie, kto zbliży się do przybytku JAHWE, umrze! Czyż mamy tak skończyć i pomrzeć?”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2024-05-01T20:49:25Z</dcterms:modified>
</cp:coreProperties>
</file>