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przemówił do synów Izraela, dali mu laskę wszyscy ich książęta, po jednej lasce od jednego księcia domu ich ojców, (razem) dwanaście lasek. A laska Aarona była między ich laskami.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Izraelitom te słowa, książęta dali mu swoje laski, po jednej z każdego rodu, razem dwanaście lasek. Była wśród nich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to Mojżesz Izraelitom. Dali mu więc wszyscy ich książęta po lasce, tak że wypadła jedna laska na księcia z każdego pokolenia, razem więc dwanaście lasek. Pośród nich była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przemówił do synów izraelskich, a wszyscy ich książęta dali mu laski, po jednej lasce na jeden ród, razem więc dwanaście lasek. Laska Aarona była między ich laskami.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Izraelitom. Potem wszyscy przywódcy wręczyli mu po lasce: jedna laska przypadła na przywódcę z każdego plemienia – razem dwanaście lasek. Była wśród nich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Izraelitom. Wszyscy przywódcy plemion dali mu więc swoje laski. Zebrał ich dwanaście, po jednej od każdego naczelnika. Pośród nich znalazła się również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zatem do Izraelitów. Wtedy wszyscy naczelnicy dali mu od siebie po lasce, według swoich pokoleń, razem dwanaście lasek; wśród nich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i wszyscy ich przywódcy dali mu po lasce, jedna laska na przywódcę, według rodu domów ich ojców - dwanaście lasek, a laska Aharona była pośród ich lasek.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synom Israela i wszyscy ich naczelnicy dali mu po buławie, od każdego naczelnika, według ich rodowego domu dwanaście buław; a buława Ahrona była pomiędzy ich buławami.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2024-05-01T15:23:11Z</dcterms:modified>
</cp:coreProperties>
</file>