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obliczem JAHWE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2024-05-01T22:21:52Z</dcterms:modified>
</cp:coreProperties>
</file>