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Mojżesz* wszedł do namiotu Świadectwa, oto laska Aarona** z domu Lewiego kwitła, wypuściła pączki, wydała kwiat i dojrzałe migdały.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namiotu Świadectwa, laska Aarona z domu Lewiego kwitła! Wypuściła pączki, pojawiły się na niej kwiaty i dojrzałe migdały!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poranka Mojżesz wszedł do Namiotu Spotkania, zobaczył, że zakwitła laska Aarona z pokolenia Lewiego: wypuściła pączki, zakwitła i wydała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wszedł Mojżesz do Namiotu świadectwa, oto kwitła laska Aarona z domu Lewiego, wypuściła pączki i wydała kwiat i 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ranka, gdy Mojżesz wszedł do Namiotu Spotkania, spostrzegł, że zakwitła laska Aarona z plemienia Lewiego: wypuściła pączki, zakwitła i wydała owoce migdała.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ranka Mojżesz wszedł do Namiotu Spotkania, spostrzegł, że zakwitła laska Aarona z plemienia Lewiego. Wypuściła pączki, zakwitła i wydała dojrzałe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wszedł Mojżesz do Namiotu Świadectwa, okazało się, że zakwitła laska Aarona z pokolenia Lewiego: wypuściła pączki, wydała kwiat i dojrzały na niej migdały.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następnego dnia, że Mosze przyszedł do Namiotu Świadectwa i oto rozkwitła laska Aharona z domu Lewiego. Wypuściła pąki, rozkwitła i wydała dojrzałe 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Mojżesz przyszedł do Przybytku Świadectwa, okazało się, że oto zakwitła buława Ahrona z domu Lewiego. Wypuściła pączki, wydała kwiat oraz dojrzały na niej 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2024-05-01T15:39:27Z</dcterms:modified>
</cp:coreProperties>
</file>