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Mojżesz* wszedł do namiotu Świadectwa, oto laska Aarona** z domu Lewiego kwitła, wypuściła pączki, wydała kwiat i dojrzałe migdały.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2024-05-01T19:02:22Z</dcterms:modified>
</cp:coreProperties>
</file>