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wyniósł wszystkie laski sprzed oblicza JAHWE do wszystkich synów Izraela. (Ci) obejrzeli je i każdy wziął swoją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2024-05-01T16:13:48Z</dcterms:modified>
</cp:coreProperties>
</file>