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Odnieś laskę Aarona przed (skrzynię) Świadectwa, niech pozostaje tam jako znak dla buntowników,* aby ustało ich szemranie przeciw Mnie i aby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Odnieś laskę Aarona przed skrzynię Świadectwa. Niech tam pozostanie jako znak dla buntowników, aby ustało ich szemranie przeciw Mnie i 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 Połóż laskę Aarona z powrotem przed [Arką] Świadectwa, by się przechowała jako znak przeciw zbuntowanym. Zakończ w ten sposób ich szemranie przede Mną,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Odnieś z powrotem laskę Aarona przed Skrzynię świadectwa, aby się zachowała jako znak dla buntowników, aby ustało ich szemranie na mnie i aby oni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Połóż laskę Aarona z powrotem przed Świadectwem. Niech będzie zachowana jako znak dla buntowników. Dzięki temu przestaną szemrać przeciwko Mnie i 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„Zanieś laskę Aarona z powrotem przed Arkę Świadectwa. Niech będzie tam przechowywana jako znak dla buntowników. Położysz w ten sposób kres ich szemraniu przeciwko Mnie, aby nie pomarli”.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Odnieś laskę Aarona przed [Arkę] Świadectwa, aby została zachowana jako znak dla buntowników, i połóż kres ich szemraniu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Odnieś laskę Aharona z powrotem do [Skrzyni] Świadectwa, by była strzeżona jako znak przeciwko buntownikom. Niech ich narzekania przede Mną ustaną, żeby 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Odnieś buławę Ahrona przed Arkę Świadectwa, w celu zachowania znaku dla synów przekory, by zaprzestało ich szemranie przeciwko Mnie oraz nie wymierali.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buntowników, </w:t>
      </w:r>
      <w:r>
        <w:rPr>
          <w:rtl/>
        </w:rPr>
        <w:t>בְנֵי־מֶרִי</w:t>
      </w:r>
      <w:r>
        <w:rPr>
          <w:rtl w:val="0"/>
        </w:rPr>
        <w:t xml:space="preserve"> (bene-meri), idiom: synów buntu, zob. np. &lt;x&gt;100 3:34&lt;/x&gt;;&lt;x&gt;100 7:10&lt;/x&gt;;&lt;x&gt;100 12:6&lt;/x&gt;; &lt;x&gt;240 31:5&lt;/x&gt;; &lt;x&gt;290 30:9&lt;/x&gt;; &lt;x&gt;330 2:5&lt;/x&gt;;&lt;x&gt;330 3:9&lt;/x&gt;;&lt;x&gt;330 12:2&lt;/x&gt;;&lt;x&gt;330 17:12&lt;/x&gt;;&lt;x&gt;330 24:3&lt;/x&gt;.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2024-05-01T14:11:57Z</dcterms:modified>
</cp:coreProperties>
</file>