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774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uczynił tak, jak mu przykazał JAHWE – (dokładnie)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postąpił dokładnie tak, jak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Mojżesz, postępując według nakazu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postąpił, tak jak mu nakazał Pan, 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ściśle tak, jak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tak uczynił. Spełnił wszystko według nakazu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wykonał to zgodnie z poleceniem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uczynił dokładnie tak, jak Bóg mu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to uczynił; jak mu rozkazał WIEKUISTY tak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2024-05-01T16:09:20Z</dcterms:modified>
</cp:coreProperties>
</file>