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zginie! Umrze każdy, kto zbliży się do przybytku JAHWE. Czy mamy pomrzeć doszczętnie?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zginie! Umrze każdy, kto zbliży się do przybytku JAHWE. Czy mamy pomrzeć doszczętnie?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zbliży do przybytku Pana, tak – kto tylko się zbliży – umiera. Czyż wyginiemy doszczętnie?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 każdy, kto zbliża się do przybytku Pańskiego. Czy mamy doszczętnie zginąć?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zbliży się do Przybytku JAHWE, umiera. Czy wszyscy mamy doszczętnie wyginąć?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zbliży do mieszkania JAHWE - umiera. Czyż mamy zupełnie wyginąć?”.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tylko zbliży się do Przybytku Jahwe, umiera. Czy mamy do szczętu wyginąć?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kto podejdzie za blisko do Miejsca Obecności Boga - umrze. Czy jesteśmy skazani na wymarcie?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 każdy, kto się tylko zbliża do Przybytku WIEKUISTEGO; czyż do szczętu wymrzemy?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2024-05-01T15:03:22Z</dcterms:modified>
</cp:coreProperties>
</file>