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zgromadzenie* synów Izraela (znów) zaczęło szemrać przeciw Mojżeszowi i przeciw Aaronowi. Mówili: (To) wy spowodowaliście śmierć ludu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2024-05-01T22:26:24Z</dcterms:modified>
</cp:coreProperties>
</file>