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dziesięcinę synów Izraela, którą w szczególnym darze wznoszą ku JAHWE, dałem jako dziedzictwo Lewitom – dlatego powiedziałem o nich: Nie będą posiadali dziedzictwa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2024-05-02T14:25:05Z</dcterms:modified>
</cp:coreProperties>
</file>