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będziecie od synów Izraela pobierać dziesięcinę, którą dałem wam jako dziedzictwo, to od tej dziesięciny i wy złóżcie dziesięcinę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przyjmujecie od synów Izraela dziesięciny, które dałem wam od nich jako wasze dziedzictwo, wtedy złożycie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wzniesienia dziesiątą część z 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też do Lewitów, a powiedz im: Gdy weźmiecie od synów Izraelskich dziesięciny, którem ja wam dał od nich za dziedzictwo wasze, tedy ofiarować będziecie ofiarę podnoszenia Panu dziesiątą część dziesięcin.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Lewitom i opowiedz: Gdy weźmiecie od synów Izraelowych dziesięciny, którem wam dał, pierwociny ich ofiarujcie JAHWE, to jest dziesiątą część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 do lewitów i powiedz im: Gdy przyjmujecie dziesięciny od Izraelitów, które wam oddałem jako dziedzictwo, to dziesiątą część macie odłożyć na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zaś przemów i powiedz im: Gdy będziecie pobierać od synów izraelskich dziesięcinę, którą dałem wam od nich jako wasze dziedzictwo, odłóżcie od niej jako dar ofiarny dla Pana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przyjmujecie dziesięciny od Izraelitów, które wam nadałem jako dziedzictwo, to dziesiątą część dziesięciny powinniście odłożyć na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lewitom: «Gdy będziecie przyjmować od Izraelitów dziesięciny, które daję wam jako wasze dziedzictwo, wówczas dziesiątą część z nich złożycie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lewitom: Kiedy będziecie przyjmować od synów Izraela dziesięciny, które od nich przeznaczyłem dla was jako własność dziedziczną, wówczas jako daninę dla Jahwe wyłączcie [z nich] dziesiątą część z tej dziesiątej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będziecie brali dziesięcinę od synów Jisraela, którą dałem wam od nich jako dziedzictwo, musicie odłożyć z niej wyznaczony dar dla Boga, dziesięcinę z dziesięciny.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левітам і промовиш до них: Якщо візьмете десятину в ізраїльських синів, яку Я дав вам від них в насліддя, і візьмете собі з неї часть Господеві, десятину з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Lewitom i im powiesz: Gdy będziecie pobierać od synów Israela dziesięcinę, którą wam dałem od nich jako wasze dziedzictwo, to zdejmiecie z niej daninę dla WIEKUISTEGO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masz przemówić do Lewitów, i powiedz im: ʼBędziecie otrzymywać od synów Izraela dziesięcinę, którą wam dałem od nich jako wasze dziedzictwo, i będziecie z niej składać jako daninę dla JAHWE dziesiątą część z 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2024-05-03T01:22:42Z</dcterms:modified>
</cp:coreProperties>
</file>