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zmarłego, (to jest) duszy człowieka, który umarł, a nie oczyści się, skala przybytek JAHWE – i dusza ta zostanie odcięta od Izraela. Ponieważ nie pokropiono go wodą na nieczystość, będzie nieczysty, a jego nieczystość będzie nadal pozostawała na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2024-04-28T06:31:32Z</dcterms:modified>
</cp:coreProperties>
</file>