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Eleazar, kapłan, weźmie (nieco) z jej krwi na swój palec i pokropi jej krwią siedem razy na wprost w stronę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weźmie nieco jej krwi na palec i pokropi tą krwią siedem razy na wprost, w kierunku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Eleazar weźmie nieco z jej krwi na swój palec i pokropi nią siedem razy na wprost przed Namiotem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Eleazar kapłan ze krwi jej na palec swój, kropić będzie przeciw namiotowi zgromadzenia oną krwią 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omoczywszy palec we krwi jej pokropi siedmkroć przeciw drzwiam przybytkowym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kapłan Eleazar nieco jej krwi na palec i będzie kropił siedem razy ową krwią od strony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kapłan, weźmie nieco krwi jej na palec i pokropi jej krwią siedem razy na wprost w stronę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weźmie trochę jej krwi na palec i tą krwią pokropi siedmiokrotnie w kierunku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weźmie potem nieco jej krwi na palec i dokona siedmiokrotnego pokropienia od strony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weźmie na palec trochę jej krwi i siedem razy pokropi nią w kierunku przedniej strony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Elazar kohen weźmie część jej krwi na swój palec, [obróci się twarzą] w kierunku Namiotu Wyznaczonych Czasów i pokropi krwią siedem razy, [siedmiokrotnie maczając palec we krwi].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Елеазар з її крови і покропить спереду лиця шатра свідчення її кровю сім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Elazar weźmie swoim palcem nieco krwi i tą krwią pokropi siedem razy ku przedniej stronie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weźmie na palec nieco jej krwi i niewielką ilością jej krwi pokropi siedem razy na wprost przed namiotem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2024-04-28T17:11:45Z</dcterms:modified>
</cp:coreProperties>
</file>