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Eleazar, kapłan, weźmie (nieco) z jej krwi na swój palec i pokropi jej krwią siedem razy na wprost w stronę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2024-04-27T17:14:57Z</dcterms:modified>
</cp:coreProperties>
</file>