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człowiek czysty zbierze popiół z tej jałówki i złoży go na zewnątrz obozu, w czystym miejscu, i będzie on przechowywany dla zgromadzenia synów Izraela do (przygotowywania) wody na nieczystość;* jest ona ofiarą za grzech.**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woda na nieczystość, </w:t>
      </w:r>
      <w:r>
        <w:rPr>
          <w:rtl/>
        </w:rPr>
        <w:t>נִּדָה מֵי</w:t>
      </w:r>
      <w:r>
        <w:rPr>
          <w:rtl w:val="0"/>
        </w:rPr>
        <w:t xml:space="preserve"> , pod. &lt;x&gt;40 19:13&lt;/x&gt;, 21.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9:13-14&lt;/x&gt;; &lt;x&gt;20 17:1-7&lt;/x&gt;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2024-04-28T04:26:34Z</dcterms:modified>
</cp:coreProperties>
</file>