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8"/>
        <w:gridCol w:w="1866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zastęp i ich spisani to pięćdziesiąt dziewięć tysięcy trzystu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2024-04-29T13:16:26Z</dcterms:modified>
</cp:coreProperties>
</file>