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Gada. Księciem synów Gada będzie Eliasaf, syn Reuela.*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PS, Mss: Deuel, zob.1:14.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2024-04-29T14:07:03Z</dcterms:modified>
</cp:coreProperties>
</file>