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pięć tysięcy sześćset pięćdziesięciu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2024-04-29T13:21:34Z</dcterms:modified>
</cp:coreProperties>
</file>