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 porządku swych zastępów, to sto pięćdziesiąt jeden tysięcy czterystu pięćdziesięciu ludzi —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Rubena, według ich zastępów,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jeden tysięcy czterystu pięćdziesięciu. Oni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Rubenowym sto tysięcy, pięćdziesiąt tysięcy i jeden, cztery sta i pięćdziesiąt według hufców ich; a ci w rzędzie wtórym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popisanych w obozie Ruben sto pięćdziesiąt tysięcy tysiąc cztery sta pięćdziesiąt w hufiech swoich: we wtórym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według ich zastępów sto pięćdziesiąt jeden tysięcy czterystu pięćdziesięciu. Jako drudzy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 jest sto pięćdziesiąt jeden tysięcy czterysta pięćdziesiąt według ich zastępów. Oni będą wyruszać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Rubena, według ich zastępów, jest sto pięćdziesiąt jeden tysięcy czterystu pięćdziesięciu. Oni powinni wyruszać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Rubenitów sto pięćdziesiąt jeden tysięcy czterystu pięćdziesięciu. Będą oni wyruszać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Rubena według ich hufców naliczono 151. 450; oni będą ruszali w drogę jako 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Reuwena, według ich oddziałów, było sto pięćdziesiąt jeden tysięcy czterystu pięćdziesięciu. [Gdy wszystkie obozy będą wyruszać], oni będą wyruszali jako drudzy.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Рувима сто пятдесять одна тисячі чотириста пятдесять з їхньою силою. Вони другими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Reubena będzie według ich zastępów sto pięćdziesiąt jeden tysięcy czterysta pięćdziesiąt; ci wyruszą w drugiej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Rubena, w ich zastępach, jest sto pięćdziesiąt jeden tysięcy czterystu pięćdziesięciu i oni mają wyruszać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2024-04-29T13:02:59Z</dcterms:modified>
</cp:coreProperties>
</file>