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każdy przy swoim sztandarze, pod znakami,* według domu swoich ojców, naprzeciw** namiotu spotkania, dookoła (niego).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mają obozować przy swoich sztandarach, pod znakami swoich rodów, naprzeciw namiotu spotkania i dookoła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synów Izraela rozbije obóz przy swoim sztandarze, pod znakami domów swych ojców. Będą rozbijać obóz w pewnej odległości od Namiotu Zgromadzenia, wokół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synów Izraelskich kłaść się będą obozem pod chorągwią swoją według znaków domów ojców swych; naprzeciwko około namiotu zgromadzenia kłaść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wedle hufców, znaków i chorągwi, i domów rodzin swoich obozem się położą synowie Izraelowi wokoło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Izraelici rozbiją namioty, każdy pod swoją chorągwią, pod znakami swoich rodów, dokoła Namiotu Spotkania, ale w pewnym oddaleniu.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będą stawać obozem, każdy przy swoim sztandarze, przy znakach swoich rodów. Stawać będą osobno wokoło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Izraelici rozbijają namioty, każdy pod swoją chorągwią, pod znakami swoich rodów. Obozować będą zwróceni ku Namiotowi Spotkania, otaczając 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„Każdy spośród Izraelitów niech rozbije swój namiot przy znaku swojego rodu, wokół Namiotu Spotkania, w niewielkiej odległości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Każdy z synów Izraela rozłoży namiot przy swoim sztandarze, pod znakami rodowymi, w bliskiej odległości wokół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 - każdy człowiek w swoim zgrupowaniu [trzech plemion], oznaczonym [trzema sztandarami o tych samych barwach, co kamienie szlachetne na napierśniku Najwyższego Kohena, z którymi utożsamiane są] domy ich ojców Będą obozowali wokół Namiotu Wyznaczonych Czasów, w odległości [dwóch tysięcy amot].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Ізраїльські сини отаборяться (так): Людина, держатиметься чину, знаку, дому родини своєї. Ізраїльські сини отаборяться напроти (себе) довкруги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Israela staną nieopodal obozem, każdy przy swojej chorągwi i przy swych znakach domów rodowych; niechaj staną obozem wokół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”Synowie Izraela mają stawać obozem, każdy przy swoim trójplemiennym oddziale, przy znakach domu swych ojców. Mają się rozkładać obozem wokoło przed 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godłami, z oznakowaniem.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pewnej odległości.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2024-04-29T08:34:08Z</dcterms:modified>
</cp:coreProperties>
</file>