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Aszera. Księciem synów Aszera będzie Pagiel, syn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2024-04-29T09:40:39Z</dcterms:modified>
</cp:coreProperties>
</file>