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jeden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jeden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policzeni są, czterdzieści tysięcy 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jeden tysięcy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41.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2024-04-29T09:47:13Z</dcterms:modified>
</cp:coreProperties>
</file>