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wschodu, od strony wschodniej,* obozować będzie, według swoich zastępów, sztandar obozu Judy. Księciem synów Judy będzie Nachszon, syn Aminadaba.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wschodu, od strony wschodniej : pod. tautologie zob. &lt;x&gt;20 27:13&lt;/x&gt;;&lt;x&gt;20 38:13&lt;/x&gt;; &lt;x&gt;40 3:38&lt;/x&gt;;&lt;x&gt;40 34:15&lt;/x&gt;; &lt;x&gt;60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2024-04-29T13:15:05Z</dcterms:modified>
</cp:coreProperties>
</file>