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pięćdziesiąt trzy tysiące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pięćdziesiąt trzy tysiące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trzy tysiące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wojsku policzonych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 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pięćdziesiąt trzy tysiące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53.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trzy tysiące czterystu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2024-04-29T10:36:28Z</dcterms:modified>
</cp:coreProperties>
</file>