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synowie Izraela według domu swoich ojców. Wszyscy objęci spisem w obozach, według ich zastępów, to sześćset trzy tysiące pięciuset pięćdziesięciu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rodów. Wszyscy spisani w poszczególnych obozach, w porządku swoich zastępów, to sześćset trzy tysiące pięciuset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policzeni spośród synów Izraela według domów ich ojców. Wszystkich policzonych w obozach, według ich zastępów,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 synów Izraelskich według domów ojców ich, wszystkich policzonych w obozie według hufców ich sześć kroć sto tysięcy, i trzy tysiące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liczba synów Izraelowych według domów rodzin ich i według hufów rozdzielonego wojska: po sześćkroć sto tysięcy trzy tysiące pięć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rodów. Wszystkich spisanych w obozach według ich zastępów jest sześćset trzy tysiące pięćset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synów izraelskich według ich rodów. Wszystkich spisanych w obozach według ich zastępów jest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rodzin. Wszystkich spisanych w obozach według ich zastępów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Izraelitów zarejestrowanych według rodów. Wszystkich zaś mężczyzn zarejestrowanych w ich obozach, według ich oddziałów,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synów Izraela sporządzony według ich rodów. Ogółem wszystkich mężów w obozach według ich hufców naliczono 603. 550.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spisani synowie Jisraela według domów ich ojców. Wszystkich spisanych w obozach, według ich oddziałów, było sześćset trzy tysiące pięciuset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ізраїльських синів за домами їхніх родин. Все число таборів з їхніми силами шістьсот три тисячі пять 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synów Israela według ich domów rodowych. Wszystkich spisanych w obozach, według ich zastępów będzie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według domu ich ojców; wszystkich spisanych w obozach w ich zastępach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2024-04-29T12:15:11Z</dcterms:modified>
</cp:coreProperties>
</file>