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zostali spisani wśród synów Izraela – tak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2024-04-29T16:35:33Z</dcterms:modified>
</cp:coreProperties>
</file>