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siedemdziesiąt cztery tysiące sześciuset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siedemdziesiąt cztery tysiące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siedemdziesiąt cztery tysiące sześciuset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siedemdziesiąt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wszytka suma ludu wojennego z pokolenia jego siedmdziesiąt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siedemdziesiąt cztery tysiące sześciuset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liczy 74. 600.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siedemdziesiąt cztery tysiące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сімдесять чотири тисячі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siedemdziesiąt cztery tysiące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2024-04-29T09:03:32Z</dcterms:modified>
</cp:coreProperties>
</file>