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66"/>
        <w:gridCol w:w="55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niego obozować będzie plemię Issachara. Księciem synów Issachara będzie Netanel, syn Suara.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niego obozować będzie plemię Issachara. Księciem synów Issachara będzie Netanel, syn Suara.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Obok niego rozbije obóz pokolenie Issachara, a wodzem synów Issachara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Netaneel, syn Suara;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Podle niego położy się obozem pokolenie Isascharowe, a hetmanem nad syny Isascharowymi Natanael, syn Suharów;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Podle niego położyli się obozem pokolenia Issachar, którego hetman był Natanael, syn Suar,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nich zajmie miejsce pokolenie Issachara, którego wodzem ma być Netaneel, syn Suara.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niego stanie obozem plemię Issachara, wodzem zaś synów Issachara będzie Netanel, syn Suara;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nich obozować będzie plemię Issachara, którego wodzem będzie Netaneel, syn Suara.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nich rozbije obóz plemię Issachara. Wodzem potomków Issachara będzie Netaneel, syn Suara.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nim będzie obozowało pokolenie Issachara. Wodzem synów Issachara będzie Netanel, syn Cuara,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Obok obozuje plemię Jisachara. Przywódcą potomków Jisachara - Netanel, syn Cuara.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ті, що отаборяться коло (нього), племя Іссахара, і старшина синів Іссахара Натанаїл син Соґара.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przy nim rozłoży się obozem pokolenie Issachara; a wodzem synów Issachara będzie Nethaneel, syn Cuara.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niego obozować będzie plemię Issachara, a naczelnikiem synów Issachara jest Netanel, syn Cuara.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2024-04-29T12:56:43Z</dcterms:modified>
</cp:coreProperties>
</file>