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6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jego spisani to pięćdziesiąt cztery tysiące czterystu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pięćdziesiąt cztery tysiące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cztery tysiące czterystu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poczet żołnierzów jego pięćdziesiąt cztery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pięćdziesiąt cztery tysiące czterystu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 jego liczy 54. 400.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пятдесять чотири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jego spisani to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2024-04-29T11:24:51Z</dcterms:modified>
</cp:coreProperties>
</file>